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2"/>
        <w:gridCol w:w="2080"/>
        <w:gridCol w:w="2525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2024-05-20T19:34:46Z</dcterms:modified>
</cp:coreProperties>
</file>