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6"/>
        <w:gridCol w:w="2010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 już krążyliście wokół tych gór. Skierujcie się na północ.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2024-05-13T13:41:50Z</dcterms:modified>
</cp:coreProperties>
</file>