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Spójrz, zacząłem przed tobą wydawać Sychona* i jego ziemię. Zaczynaj brać jego ziemię w posiadanie!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króla Cheszbonu, Amorytę, </w:t>
      </w:r>
      <w:r>
        <w:rPr>
          <w:rtl/>
        </w:rPr>
        <w:t>חׁשבון האמרי מלך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2024-06-03T08:19:03Z</dcterms:modified>
</cp:coreProperties>
</file>