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JAHWE, twój Bóg, wyda je w twoją rękę, zabijesz każdego jego mężczyznę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JAHWE, twój Bóg, wyda je w twoje ręce, zabijesz ostrzem miecza każdego mężczyznę z 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wyda je w twoje ręce, zabijesz w nim każdego mężczyznę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da Pan, Bóg twój, w rękę twoję, tedy zabijesz w niem każdego mężczyznę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JAHWE Bóg twój poda w rękę twoję, pobijesz wszystko, co jest w nim płci męskiej w paszczęce miecza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Pan, Bóg twój, wyda ci je w ręce - wszystkich mężczyzn wytniesz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Pan, Bóg twój, wyda je w twoje ręce, wybijesz wszystkich jego mężczyzn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wyda je JAHWE, twój Bóg, w twoje ręce, wtedy wytępisz wszystkich jego mężczyzn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wyda je w twoje ręce, wszystkich mężczyzn wytniesz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Bóg, Jahwe, wyda je w twoje ręce, wszystkich mężczyzn wytniesz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twój Bóg, wyda je w twoje ręce. Zabijesz wszystkich ich mężczyzn mieczem.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передасть його Господь Бог твій в твої руки, і вибєш кожного його, що чоловічого роду, вбивством меча,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WIEKUISTY, twój Bóg, wyda je w twoje ręce pozabijaj wszystkich jego mężczyzn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JAHWE, twój Bóg, wyda je w twoją rękę, a każdego mężczyznę, który się w nim znajduje, uderzysz ostrzem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2024-05-15T03:38:22Z</dcterms:modified>
</cp:coreProperties>
</file>