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ze wszystkimi miastami bardziej oddalonymi od ciebie, które nie są z miast tych pobliskich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2024-05-15T05:16:46Z</dcterms:modified>
</cp:coreProperties>
</file>