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skończą przemawiać do ludu, wyznaczą dowódców zastępów (mających stać)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2024-05-15T05:46:30Z</dcterms:modified>
</cp:coreProperties>
</file>