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 swoim wrogom, a JAHWE, twój Bóg, wyda ich w twoje ręce, ty zaś uprowadzisz spośród nich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wyruszysz na wojnę przeciwko swoim wrogom i JAHWE, twój Bóg, wyda ich w twoje ręce, i weźmiesz z nich jeńców;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wynijdziesz na wojnę przeciw nieprzyjaciołom twoim, a podać je Pan, Bóg twój, w ręce twoje, i nabierzesz z nich więźniów;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wynidziesz na wojnę przeciw nieprzyjaciołom twoim, a poda je JAHWE Bóg twój w ręce twoje i pojmasz więźnie,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wyruszysz na wojnę z wrogami, a wyda ich Pan, Bóg twój, w twoje ręce i weźmiesz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wyruszysz na wojnę przeciwko swoim nieprzyjaciołom i Pan, Bóg twój, wyda ich w twoje ręce, i weźmiesz z 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na wojnę przeciwko twemu nieprzyjacielowi, i JAHWE, twój Bóg, wyda go w twoje ręce i weźmiesz spośród niego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JAHWE, twój Bóg, wyda ich w twoje ręce, i gdy pośród jeńców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na wojnę ze swymi wrogami i twój Bóg, Jahwe, wyda ich tobie i zdobędziesz na nich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wyruszysz na wojnę przeciwko twoim wrogom, [która nie jest wojną konieczną], a Bóg, twój Bóg, wyda ich w twoje ręce i pojmiesz z nich jeńców,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вийдеш на війну проти ворога і Господь Бог твій передасть тобі в твої руки і візьмеш їхній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wyruszysz na wojnę przeciwko twoim wrogom, a WIEKUISTY, twój Bóg, wyda ich w twoje ręce i zabierzesz z nich do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bitwy przeciw swym nieprzyjaciołom i JAHWE, twój Bóg, wyda ich w twoją rękę, i uprowadzisz ich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2024-05-21T11:09:33Z</dcterms:modified>
</cp:coreProperties>
</file>