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wyjdziesz na wojnę przeciw swoim wrogom i JAHWE, twój Bóg, wyda ich w twoją rękę i uprowadzisz z nich jeńców,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2024-05-22T00:29:39Z</dcterms:modified>
</cp:coreProperties>
</file>