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zauważysz wśród uprowadzonych* kobietę pięknej postaci, i zakochasz się w niej, i zechcesz pojąć (ją)** za żonę,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jego uprowadzonych.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ją, za PS; za kobietą i żoną stoi </w:t>
      </w:r>
      <w:r>
        <w:rPr>
          <w:rtl/>
        </w:rPr>
        <w:t>אִּׁשָה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2024-05-21T21:49:35Z</dcterms:modified>
</cp:coreProperties>
</file>