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będzie miał dwie żony, jedną kochaną, a drugą nie kochaną,* i urodzą mu synów – kochana i nie kochana** – a pierworodnym będzie syn nie kochanej,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będzie miał dwie żony, jedną kochaną, a drugą nie kochaną, i obie — kochana i nie kochana — urodzą mu synów, pierworodnym jednak będzie syn tej nie kochanej,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mężczyzna miał dwie żony, jedną kochaną, a drugą znienawidzoną, i one urodzą mu synów — kochana i znienawidzona — a pierworodny będzie synem znienawidzonej;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też kto miał dwie żony, jednę miłą, a drugą omierzłą, i narodziłyby mu synów, miła i omierzła, a byłby syn pierworodny omierzłej;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miał człowiek dwie żenie, jedną miłą a drugą omierzłą, a miałyby z niego dziatki, a byłby syn omierzłej pierworodny,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mąż będzie miał dwie żony, jedną kochaną, a drugą nie kochaną, i one urodzą mu synów - kochana i nie kochana - a pierworodnym będzie syn nie kochanej,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będzie miał dwie żony, jedną ulubioną, drugą nie lubianą, a one obie - i ta ulubiona, i ta nie lubiana - urodzą mu synów, a pierworodnym będzie syn tej nie lubianej,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miałby dwie żony, jedną kochaną, a drugą niekochaną, i urodziłyby mu dzieci, ta kochana i ta niekochana, a syn niekochanej byłby pierworodny,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jakiś mężczyzna będzie miał dwie żony, jedną - którą kocha, i drugą - której nie kocha, i jeżeli obie - ta kochana i niekochana - urodziły mu synów, lecz pierworodnym będzie syn niekochanej,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ma dwie żony, jedną, którą kocha, a drugą, której nie kocha, i jeżeli obie - ta kochana i niekochana - urodziły mu synów, ale synem pierworodnym jest syn tej niekochanej,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mężczyzna ma dwie żony, jedną, którą kocha, i drugą, której nienawidzi, i obie - ta, którą kocha, i ta, której nienawidzi - urodzą mu synów, a pierworodny syn jest z tej, której nienawidzi,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будуть у чоловіка дві жінки, одна з них улюблена і одна з них зненавиджена, і породять йому улюблена і зненавиджена, і первородним буде син зненавидженої,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miałby dwie żony jedną kochaną, a drugą znienawidzoną i urodziły mu synów kochana i znienawidzona a pierworodnym byłby syn tej znienawidzonej,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jakiś mężczyzna ma dwie żony, jedną umiłowaną a drugą znienawidzoną, i one, ta umiłowana i ta znienawidzona, urodziły mu synów, a pierworodny syn jest z tej znienawidzonej,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jedną kochaną, a drugą nie kochaną, </w:t>
      </w:r>
      <w:r>
        <w:rPr>
          <w:rtl/>
        </w:rPr>
        <w:t>הָאַחַת אֲהּובָה וְהָאַחַת ׂשְנּואָה</w:t>
      </w:r>
      <w:r>
        <w:rPr>
          <w:rtl w:val="0"/>
        </w:rPr>
        <w:t xml:space="preserve"> , lub: jedną kochaną, a drugą nienawidzoną.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29:31&lt;/x&gt;; &lt;x&gt;460 1:2-3&lt;/x&gt;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2024-05-21T13:51:37Z</dcterms:modified>
</cp:coreProperties>
</file>