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i wszyscy starsi miasta (leżącego) najbliżej (miejsca, gdzie znaleziono) zabitego, umyją swoje ręce* nad jałówką, której złamano kark w potoku,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2024-05-21T19:51:57Z</dcterms:modified>
</cp:coreProperties>
</file>