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7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(zaprzęgaj) do orki* bydlęcia razem z osłem.**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jednym zaprzęgu.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2024-05-15T00:25:32Z</dcterms:modified>
</cp:coreProperties>
</file>