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211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miasta wezmą tego mężczyznę i ukarzą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wychłoszczą 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2024-05-15T14:37:52Z</dcterms:modified>
</cp:coreProperties>
</file>