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mężczyzna, który z nią leżał, da ojcu dziewczyny pięćdziesiąt srebrników* i będzie mu ona za żonę. Za to (natomiast), że ją upokorzył,** nie będzie mógł jej odprawić po wszystkie swoje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Opłata odpowiadająca wianu.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upokorzył, </w:t>
      </w:r>
      <w:r>
        <w:rPr>
          <w:rtl/>
        </w:rPr>
        <w:t>עִּנָה</w:t>
      </w:r>
      <w:r>
        <w:rPr>
          <w:rtl w:val="0"/>
        </w:rPr>
        <w:t xml:space="preserve"> (‘inna h), lub: znieważył, zgwałcił.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2024-05-15T14:46:17Z</dcterms:modified>
</cp:coreProperties>
</file>