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0"/>
        <w:gridCol w:w="1905"/>
        <w:gridCol w:w="56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jest to człowiek ubogi, to nie położysz się w jego zastawie.*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23:202&lt;/x&gt;; &lt;x&gt;50 24:6&lt;/x&gt;; &lt;x&gt;370 2:8&lt;/x&gt;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2024-05-17T00:49:38Z</dcterms:modified>
</cp:coreProperties>
</file>