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cudzoziemca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obcego ani sieroty i nie bierz w zastaw odzieży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przychodniowi, ani sierocie, ani weźmiesz w zastawie szaty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przychodnia ani sieroty ani weźmiesz w zastawie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łamał prawa przybysza i sieroty ani nie weźmiesz w zastaw odzieży od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naruszaj prawa obcego przybysza ani sieroty; nie bierz w zastaw odzienia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naruszał prawa przybysza, sieroty i nie będziesz brał w zastaw ubrania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i sieroty ani nie weźmiesz w zastaw odzieży wdowy,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[i] sieroty ani nie weźmiesz w zastaw odzieży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w sprawie konwertyty albo sieroty. Nie weźmiesz w zastaw ubrania wdowy, [nawet za wcześniejszą pożyczkę].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відхилиш суд приходькові і сироті і вдові, і не візьмеш в заклад одіж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prawa cudzoziemca, sieroty, ani nie bierz w zastaw sukni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wypaczać sądu wobec osiadłego przybysza ani wobec chłopca nie mającego ojca i nie wolno ci brać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2024-05-21T01:34:51Z</dcterms:modified>
</cp:coreProperties>
</file>