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wypaczaj prawa przychodnia i sieroty, nie bierz także w zastaw szaty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2024-05-20T23:36:15Z</dcterms:modified>
</cp:coreProperties>
</file>