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nie przeglądaj za sobą (gałązek). Niech to pozostanie dla przychodnia,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to nie przeglądaj za sobą gałązek. Pozostaw to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nie przeglądaj drugi raz gałązek. Będzie to dla obcego,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obierał oliwki twoje, nie oglądajże się na każdą gałązkę za sobą; przychodniowi, sierocie, i wdowie to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zbierzesz owoce oliwne, cokolwiek na drzewiech zostanie, nie wrócisz się, żebyś zebrał, ale zostawisz przychodniowi, sierocie i 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zbierał oliwki, nie będziesz drugi raz trząsł gałęzi; niech zostanie coś dla przybysza,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to nie przeglądaj za sobą gałązek. To, co pozostanie, będzie dla obcego przybysza, dla sieroty i dla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strząsał swoje oliwki, nie szukaj ich za sobą, niech pozostanie coś dla przybysza,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otrząśniesz swoje drzewo oliwne, nie przeszukuj go potem drugi raz, lecz to, co pozostanie, niech będzie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twoją oliwkę, nie obieraj jej do szczętu; niech pozostanie [coś]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otrząsał swoje drzewa oliwne, nie zgarniaj [wszystkich] ich najlepszych [owoców]. Pozostaw je dla konwertyty, sieroty i 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збираєш оливки не повернешся збирати за собою, буде приходькові і сироті і вдові. І згадай, що ти був рабом в єгипетскій землі, через це я тобі заповідаю чинити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obijał twoje oliwki, nie przeglądaj za sobą gałązek; niech to zostanie dla cudzoziemca, dla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będziesz otrząsał swe drzewo oliwne, to nie przeszukuj za sobą jego gałęzi. Ma to zostać dla osiadłego przybysza, dla chłopca nie mającego ojca i dla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2024-05-17T19:50:43Z</dcterms:modified>
</cp:coreProperties>
</file>