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obcinał swoją winnicę, nie zbieraj za sobą (pozostałości). Niech to pozostanie dla przychodnia, sieroty i 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w winnicy obcinał winogrona, nie zbieraj tego, co za sobą zostawiłeś. Niech to pozostanie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ze swojej winnicy, nie zbieraj pozostałych gron. Będzie to dla obcego,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winnicę twoję, nie zbierajże gron pozostałych za tobą; przychodniowi, sierocie, i wdowie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obierzesz winnicę twoję, nie zbierzesz gron pozostałych, ale się dostaną na potrzebę przychodniowi, sierocie i wdowie.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winogrona, nie szukaj powtórnie pozostałych winogron; niech zostaną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zbierał winogrona w swojej winnicy, to nie zbieraj ostatków winobrania. To, co pozostanie, będzie dla obcego przybysza, dla sieroty i dla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swojej winnicy będziesz zbierał winogrona, nie ogołacaj jej doszczętnie. Niech pozostanie coś dla przybysza,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dokonasz zbioru w swojej winnicy, nie ponawiaj go, lecz to, co pozostanie, niech będzie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dokonywał zbioru w swojej winnicy, nie rób tego po raz drugi; niech pozostanie [coś] dla cudzoziemca,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będziesz obrywał winogrona swojej winnicy, nie zbieraj młodych gron. Pozostaw je dla konwertyty, sieroty i wdowy.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оббираєш твій виноград, ти знову не повернешся до ного, буде приходькові і сироті і вдові.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obierał swoją winnicę, nie obieraj za sobą do szczętu; niech to zostanie dla cudzoziemca, dla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będziesz zbierał winogrona ze swej winnicy, to nie zbieraj za sobą resztek. Mają pozostać dla osiadłego przybysza, dla chłopca nie mającego ojca i dla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19:9-10&lt;/x&gt;; &lt;x&gt;30 23:22&lt;/x&gt;; &lt;x&gt;80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2024-05-17T01:29:24Z</dcterms:modified>
</cp:coreProperties>
</file>