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8"/>
        <w:gridCol w:w="1563"/>
        <w:gridCol w:w="6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ziemi egipskiej – dlatego ja przykazuję ci czynić tę rzecz.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2024-05-17T19:09:49Z</dcterms:modified>
</cp:coreProperties>
</file>