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nie wyruszy w zastępie (na wojnę) i nie nałoży się na niego żadnej sprawy; będzie wolny* dla swojego domu przez jeden rok i będzie cieszył się żoną, którą pojął.**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to nie będzie wyruszał na wojnę i nie będzie się na niego nakładać żadnych zobowiązań — będzie wolny dla swojej rodziny przez jeden rok i będzie cieszył się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niedawno się ożenił, nie pójdzie na wojnę ani nie będzie obciążony żadnym obowiązkiem pracy. Będzie wolny w swym domu przez jeden rok i będzie cieszyć się swoją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kto świeżo ożenił, nie wynijdzie na wojnę, ani nań włożona będzie jaka praca; wolen będzie w domu swym przez cały rok weseląc się z żoną swoją,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weźmie człowiek świeżo żonę, nie wynidzie na wojnę ani nań żadna potrzeba pospolita włożona nie będzie, ale wolen będzie bez winy w domu swym, aby się przez jeden rok weselił z żoną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dopiero co poślubił żonę, to nie pójdzie do wojska i żaden publiczny obowiązek na niego nie przypadnie, lecz pozostanie przez jeden rok w domu, aby ucieszyć żonę,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niedawno się ożenił, to nie wyruszy na wojnę i nie nałoży się nań żadnych uciążliwych świadczeń, ale niech będzie wolny przez jeden rok dla swojej rodziny, niech raduje się swoją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niedawno poślubił kobietę, niech nie wyrusza na wojnę. Nie nałoży się na niego żadnego zobowiązania. Niech pozostanie w swoim domu przez rok i niech raduje się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niedawno poślubił kobietę, to nie zostanie wzięty do wojska i nie należy go obciążać jakimkolwiek obowiązkiem publicznym. Przez rok ma być wolny, aby przebywać ze swoją rodziną i zażywać radości z żoną,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poślubił młodą żonę, nie pójdzie na wojnę i nie będzie obciążony żadnym [trudnym] obowiązkiem. Przez cały rok ma być wolny dla swej rodziny i ma zażywać radości z żoną,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niedawno poślubił kobietę, [nawet wdowę], nie pójdzie do wojska, [żeby walczyć na wojnie], i żaden [z tym związany] obowiązek nie spadnie na niego. Pozostanie wolny dla swojej rodziny przez rok i będzie radował swoją żonę, którą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недавно взяв жінку, не вийде на війну, і не накладуть на нього ніякого діла. Невинним буде в своїй хаті один рік, розвеселятиме свою жінку, яку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się świeżo ożenił, niechaj nie wyrusza na wojnę, niech nie zwracają się do niego w jakiejkolwiek sprawie, niech zostanie swobodnym w swoim domu przez cały rok i rozwesela swoją żonę,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nową żonę, nie pójdzie do wojska ani nie nałoży się na niego nic innego. Ma pozostawać w domu zwolniony na jeden rok i będzie sprawiał radość swej żonie, którą pojął.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wolny, </w:t>
      </w:r>
      <w:r>
        <w:rPr>
          <w:rtl/>
        </w:rPr>
        <w:t>נָקִי</w:t>
      </w:r>
      <w:r>
        <w:rPr>
          <w:rtl w:val="0"/>
        </w:rPr>
        <w:t xml:space="preserve"> ; wg PS: niewinny,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20:5-7&lt;/x&gt;; &lt;x&gt;240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2024-05-17T16:41:14Z</dcterms:modified>
</cp:coreProperties>
</file>