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ktoś, kto uprowadzi kogoś* ze swoich braci, z synów Izraela, i zniewoli go,** i sprzeda go, to porywacz*** ten poniesie śmierć**** – i wyplenisz tę niegodziwość spośród siebie.*****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kogoś,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 : sebir : ją, ּ</w:t>
      </w:r>
      <w:r>
        <w:rPr>
          <w:rtl/>
        </w:rPr>
        <w:t>בָּה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uprowadzi (…) porywacz, tj. ukradnie (…) złodziej.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2024-05-17T00:18:43Z</dcterms:modified>
</cp:coreProperties>
</file>