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 (czasie) plagi trądu, aby uważnie przestrzegać i aby dokładnie czynić wszystko tak, jak was pouczą kapłani, Lewici – dopilnujecie, aby czynić tak, jak im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13:1-59&lt;/x&gt;; &lt;x&gt;30 14:1-57&lt;/x&gt;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2024-05-17T15:08:13Z</dcterms:modified>
</cp:coreProperties>
</file>