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kiedy ją posiądziesz i zadomowisz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gdy posiądziesz ją i zamieszkasz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 w dziedzictwo, a osiędziesz ją, i mieszkać w niej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wnidziesz do ziemie, którąć JAHWE Bóg twój da, abyś osiadł, i posiędziesz ją, i mieszkać w niej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w posiadanie, zajmiesz go i osiądziesz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daje ci Pan, Bóg twój, w posiadanie, i zajmiesz ją, i osiedlisz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posiadanie jako dziedzictwo i w niej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kraju, który JAHWE, twój Bóg, daje ci w dziedzictwo, gdy weźmiesz go w posiadanie i już w nim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twój Bóg, Jahwe, daje ci jako dziedzictwo, gdy weźmiesz go w posiadanie i zamieszkasz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wejdziesz do ziemi, którą Bóg, twój Bóg, daje ci w dziedzictwo, że posiądziesz ją i zamieszkasz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ввійдеш до землі, яку Господь Бог твій тобі дає в насліддя, і успадкуєш її і поселишся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WIEKUISTY, twój Bóg, oddaje ci w udziale, byś ją posiadł oraz w niej zamieszkał,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 końcu wejdziesz do ziemi, którą JAHWE, twój Bóg, daje ci jako dziedzictwo, i weźmiesz ją w posiadanie, i w niej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2024-05-16T19:59:48Z</dcterms:modified>
</cp:coreProperties>
</file>