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trzecim roku, (w) roku dziesięcin, zakończysz składanie wszelkich dziesięcin ze swoich plonów i przekażesz (część) Lewicie, przychodniowi, sierocie i wdowie, aby jedli w twoich bramach i nasycili się,*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trzecim roku, w roku dziesięcin, dopełnisz składania wszystkich dziesięcin ze swoich plonów, gdy przekażesz należną część Lewicie, cudzoziemcowi, sierocie oraz wdowie, by mogli się pożywić i nasycić w obrębie twoich bram,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zakończysz składanie wszystkich dziesięcin swoich zbiorów w trzecim roku, roku dziesięcin, gdy oddasz je Lewicie, przybyszowi, sierocie oraz wdowie, aby najedli się do syta w twoich bramach;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 pełna oddasz dziesięcinę wszystkich dziesięcin urodzajów twoich roku trzeciego, który jest rokiem dziesięcin, a dasz Lewicie, przychodniowi, sierocie, i wdowie, i będą jedli w bramach twoich, i najedzą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wypełnisz dziesięcinę wszech urodzajów twoich, roku dziesięcin trzeciego dasz Lewitowi i przychodniowi, i sierocie, i wdowie, aby jedli między bramami twemi i najedli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trzecim roku - roku dziesięciny - zakończysz oddawanie wszystkich dziesięcin ze zbiorów, gdy oddasz je lewicie, przybyszowi, sierocie i wdowie, aby w twoich bramach jedli do syta,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trzecim roku, roku dziesięcin, zakończysz składanie wszelkich dziesięcin ze swoich plonów i oddasz, co się należy Lewicie, obcemu przybyszowi, sierocie i wdowie, aby i oni spożywali w twoich bramach i zostali nasyceni,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zakończysz składanie wszystkich dziesięcin z twoich zbiorów w trzecim roku, roku dziesięcin, i dasz lewicie, przybyszowi, sierocie i wdowie, będą jedli w twoich bramach i się nasycą.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roku, roku dziesięciny, kiedy zakończysz składanie dziesięcin ze wszystkich twoich zbiorów i gdy obdarujesz lewitę, cudzoziemca, sierotę i wdowę, tak że najedzą się do syta w twoich miastach,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trzecim roku, roku dziesięciny, ukończysz składanie wszystkich dziesięcin z twego zbioru, i oddasz je Lewicie, cudzoziemcowi, sierocie i wdowie - a oni będą [je] spożywać w twych miastach i nasycą się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nastanie [przedwieczór Pesach czwartego roku cyklu dziesięcin, który jest] końcem [okresu, gdy możesz] rozdzielić wszystkie dziesięciny twojego plonu trzeciego roku, roku, gdy [tylko pierwsza] dziesięcina [jest oddzielona, żeby] dać ją Lewitom, [to zamiast wydzielić drugą dziesięcinę, która powinna być zjedzona w Jerozolimie, oddzielisz dziesięcinę dla biednych, którą dasz] konwertycie, sierocie, wdowie, żeby mogli ją jeść do syta w ich mieście.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закінчиш одесятствувати всі десятини твоїх плодів в третому році, другу десятину даси Левітові і приходькові і сироті і вдові, і їстимуть в твоїх містах і наситяться.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trzeciego roku, roku dziesięcin, ostatecznie oddzielisz wszystkie dziesięciny twoich plonów i oddasz Lewicie, cudzoziemcowi, sierocie oraz wdowie, by jedli w twoich bramach oraz się nasycili;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zakończysz składanie całej dziesięciny ze swego zbioru w trzecim roku, roku dziesięciny, daj ją też Lewicie, osiadłemu przybyszowi, chłopcu nie mającemu ojca oraz wdowie i będą ją jeść w twoich bramach, i się nasycą.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2024-05-16T14:31:36Z</dcterms:modified>
</cp:coreProperties>
</file>