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z należnych Tobie części, gdy byłem w żałobie,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dotykałem ich w czasie nieczystości, nie przekazałem niczego zmarłym. Byłem posłuszny głosowi JAHWE, mojego Boga. Postąpiłem dokładnie tak,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żałoby, niczego z tego nie odjąłem do użytku pospolitego, ani też nic z tego nie dałem dla zmarłych. Usłuchałem głosu JAHWE, mojego Boga, uczyniłem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 smętku moim z niego, anim odjął z niego na pospolite używanie, anim też dał z niego na pogrzeb; byłem posłuszny głosowi Pana, Boga mego, uczyniłem wszystko, coś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nich w żałobie mojej anim ich oddzielił w jakiejkolwiek nieczystości, anim wydał z tych rzeczy nic na rzecz pogrzebną. Byłem posłuszen głosu JAHWE Boga mego i uczyniłem wszytko, jakoś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tego podczas żałoby, nie wynosiłem z domu w stanie nieczystości, nie dałem nic z tego umarłemu, usłuchałem głosu Pana, Boga swego,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tego, gdy byłem w żałobie, nie usunąłem z tego nic, gdy byłem nieczysty, nie dałem z tego nic dla zmarłego. Usłuchałem głosu Pana, Boga mego, postąpiłem we wszystkim zgodnie z tym, co mi nakazałeś;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mojej żałoby i nie wziąłem z tego nic, gdy byłem nieczysty. Nie dałem z tego umarłemu. Słuchałem głosu JAHWE, mego Boga,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nic z tych dziesięcin podczas żałoby. Nie składałem ich, będąc nieczystym. Nic z nich nie dałem umarłemu. Byłem posłuszny JAHWE, Bogu mojemu. Uczyniłem wszystko, co mi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tych plonów w okresie żałoby ani nie wynosiłem niczego, co powoduje rytualne zanieczyszczenie, i nie dawałem [tych plonów] dla zmarłych. Ja byłem posłuszny głosowi Jahwe, mego Boga, i postępowałem zgodnie ze wszystkimi przykazaniami, które Ty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zjadłem [drugiej dziesięciny], gdy byłem w żałobie, nie oddzieliłem niczego, gdy byłem rytualnie skażony, nie dałem niczego [z tego, żeby przygotować trumnę i całun] dla zmarłego, słuchałem słowa Boga, mojego Boga, [i przybliżyłem te oddania do Świątyni]. Uczyniłem wszystko, co mi nakazałeś, [radowałem się i uradowałem innych].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зїв я їх в моїм болі, не зібрав я з них на нечисте, не дав я з них померлому. Я послухався голосу Господа Бога мого, я зробив так як Ти мені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z tego w mojej żałobie, nie usunąłem dla nieczystości, ani nie oddawałem z tego dla umarłego; słuchałem głosu WIEKUISTEGO, mojego Boga i spełniłem wszystko, co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niej podczas mojej żałoby ani niczego z niej nie usunąłem, gdy byłem nieczysty, ani nic z niej nie dałem umarłemu. Słuchałem głosu JAHWE, swego Boga. Postępowałem zgodnie ze wszystkim, co mi nakazałeś.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2024-05-16T13:59:42Z</dcterms:modified>
</cp:coreProperties>
</file>