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żałobie,* nie spożywałem z tego w nieczystości i nie dałem z tego zmarłemu. Usłuchałem głosu JAHWE, mojego Boga, postąpiłem dokładnie zgodnie z tym, co mi przykazałeś.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jakby to była moja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2024-05-16T21:49:15Z</dcterms:modified>
</cp:coreProperties>
</file>