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Spójrz* (w dół) z Twojej świętej siedziby,** z niebios, i pobłogosław twój lud, Izraela, i tę ziemię, którą nam dałeś, jak przysiągłeś naszym ojcom, ziemię opływającą w mleko i miód.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 </w:t>
      </w:r>
      <w:r>
        <w:rPr>
          <w:rtl/>
        </w:rPr>
        <w:t>הׁשקף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2024-05-16T06:16:01Z</dcterms:modified>
</cp:coreProperties>
</file>