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oświadczył dzisiaj, że będziesz Mu ludem Jego szczególnej własności, tak jak ci zapowiedział.* Dlatego przestrzegaj wszystkich Jego przykazań,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oświadczył ci dzisiaj, że będziesz Jego ludem, Jego szczególną własnością — tak, jak ci obiecał. Dlatego przestrzegaj wszystkich Jego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oświadczył dziś, że będziesz jego szczególnym ludem, jak ci obiecał, i że masz przestrzegać wszystkich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też dziś opowiedział przy tobie, abyś mu był za lud osobliwy, jako mówił do ciebie, i żebyś strzegł wszystkich przykazań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obrał cię dziś, abyś mu był ludem osobliwym, tak jakoć powiedział, a żebyś strzegł wszytkiego przykazania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- że ty będziesz, jak ci zapowiedział, ludem stanowiącym szczególną Jego własność, i będziesz przestrzegał Jego wszystkich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oświadczył dzisiaj co do ciebie, że jako lud będziesz wyłączną jego własnością, jak ci obiecał, i że ty masz przestrzegać wszystkich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poręczył ci dzisiaj, że będziesz Jego ludem na własność, jak ci powiedział, jeżeli będziesz przestrzegał wszystkich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dziś oświadczył tobie, że będziesz ludem stanowiącym dla Niego szczególną własność, tak jak ci obiecał. Ty masz zachowywać wszystkie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otrzymał dziś od ciebie zapewnienie, że będziesz ludem należącym wyłącznie do Niego - jak ci to już zapowiedział - i że będziesz zachowywał wszystkie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postępuj tak, jakby to] dzisiaj [po raz pierwszy] Bóg wybrał cię [spośród wszystkich narodów na ziemi], żebyś był Jego ludem ukochanym, tak jak On powiedział ci, żebyś przestrzegał wszystkich Jego przykazań,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тебе сьогодні вибрав, щоб бути йому окремим народом, так як сказав, щоб зберігати всі його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też przyobiecał ci WIEKUISTY, że będziesz dla Niego ludem wyłączonym, jak ci powiedział – jeśli będziesz przestrzegał wszystkich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pobudził cię, abyś dzisiaj powiedział, że będziesz jego ludem, szczególną własnością, tak jak ci obiecał, i że będziesz przestrzegał wszystkich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4:20&lt;/x&gt;; &lt;x&gt;50 7:6&lt;/x&gt;; &lt;x&gt;50 14:2&lt;/x&gt;;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2024-05-16T19:10:05Z</dcterms:modified>
</cp:coreProperties>
</file>