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8"/>
        <w:gridCol w:w="1745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krzywdzili nas Egipcjanie, dręczyli nas i nakładali na nas ciężką pracę,*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2024-05-16T17:29:29Z</dcterms:modified>
</cp:coreProperties>
</file>