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niech staną na górze Gerizim, po waszym przeprawieniu się przez Jordan, by błogosławić lud: Symeon i Lewi, i Juda, i Issachar, i Józef, i Beniamin.*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waszej przeprawie przez Jordan, na górze Gerizim, do pobłogosławienia ludowi staną: Symeon i Lewi, Juda i Issachar oraz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staną, by błogosławić lud na górze Gerizim, gdy przeprawicie się przez Jordan: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staną, aby błogosławili ludowi na górze Garyzym, gdy przejdziecie przez Jordan: Symeon, i Lewi, i Juda, i Isaschar, i Józef,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staną na błogosławienie ludowi na górze Garizim, przeprawiwszy się przez Jordan: Symeon, Lewi, Juda, Issachar,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staną na górze Garizim, 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to na górze Garizim staną, ażeby błogosławić ludowi: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staną na górze Garizim, aby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przekroczycie Jordan, to staną na górze Garizim, aby błogosławić lud: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Kiedy przejdziecie Jordan, te oto [pokolenia] staną na górze Garizim, by pobłogosławić ludowi: Symeon, Lewi, Juda, Issachar,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przejdziecie Jordan, ci staną na górze Gerizim: Szimon, Lewi, Jehuda, Jisachar, Josef, Binjamin, [zaś koheni i Lewici ustawią się w dolinie], żeby błogosławić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стануть благословити нарід на горі Ґарізін, перейшовши Йордан: Симеон, Леві, Юда, Іссахар, Йосиф і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przeprawicie się za Jarden, ci staną na górze Geryzym w celu błogosławienia ludowi: Szymeon, Lewi, Jehuda, Issachar,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ci, którzy staną, by błogosławić lud na górze Garizim, gdy się przeprawicie przez Jordan: Symeon i Lewi, i Juda, i Issachar, i Józef,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11:27&lt;/x&gt;; &lt;x&gt;60 8:33-35&lt;/x&gt;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2024-05-29T22:52:56Z</dcterms:modified>
</cp:coreProperties>
</file>