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teściową.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świekrą swoją;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świekrą swoją.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tak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teściową».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teściową.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teściową.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своєю тещею.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teściową.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swoją teściowąʼ.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2024-05-29T17:13:55Z</dcterms:modified>
</cp:coreProperties>
</file>