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zobaczą wszystkie ludy ziemi, że imię JAHWE jest wzywane 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się ciebie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ziemi zobaczą, że jesteś nazywany imieniem JAHWE,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obaczą wszystkie narody ziemi, że imię Pańskie wzywane jest nad tobą, a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wszystkie narody ziem, że imię PANSKIE wzywane jest nad tobą i 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wszystkie narody ziemi, że zostaliście nazwani imieniem Pana,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wszystkie ludy ziemi, że imię Pana jest wzywane u ciebie,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wszystkie narody ziemi, że imię JAHWE zostało wezwane przez ciebie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narody ziemi zobaczą, że nosisz imię JAHWE, i będą się ciebie 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ziemi zobaczą, że Imię Jahwe przylgnęło do ciebie,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wszystkie ludy ziemi ujrzą, że Imię Boga jest wzywane pośród ciebie i będą się ciebie 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тебе всі народи землі бо імя Господа прикликано на тебе, і побояться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 ziemi zobaczą, że ponad tobą jest wzywane Imię WIEKUISTY; więc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ludy ziemi zobaczą, że imię JAHWE jest wzywane nad tobą, i będą się ciebie lękać.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2024-05-12T23:00:38Z</dcterms:modified>
</cp:coreProperties>
</file>