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łona i owoc twojej ziemi, także owoc twojego bydła,* młode twoich krów i jagnięta twoich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łona, plon twojej ziemi i przychówek twoich stad, młode twojego bydła i jagnięta twoich owiec i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łona, owoc twojej ziemi, owoc twego bydła, przyrost twego stada oraz trzody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owoc żywota twego, i owoc ziemi twojej, i owoc bydła twego, płód rogatego bydła twego, i trzody drobnego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owoc żywota twego i owo ziemie twej i owoc bydła twojego, stada, dobytków twoich i owczarnie owiec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łona, plon twej roli, przychówek twych zwierząt, przyrost twego większego bydła i pomiot bydła drobnego.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potomstwo, plon twojej ziemi, rozpłód twego bydła, miot twojej rogacizny i przychówek twoich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 i plon twojej ziemi, i przychówek twego bydła, rogacizny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potomstwo, twoje plony i twoje bydło - cielęta twoich krów i młode 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łona, owoc twej roli i bydła, przyrost twych zwierząt pociągowych i płodność twych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będzie owoc twojego łona i owoc twojej ziemi, i potomstwo twoich zwierząt, przychówek twojego bydła i stada twoich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Благословенні нащадки твого лона і плоди твоєї землі, стада твоїх волів і стада твоїх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życia, owoc twojej ziemi, owoc twojego bydła, płód twojej rogacizny oraz przychówek twoich trzód;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 owoc twego łona i owoc twej ziemi, i owoc twego zwierzęcia domowego, młode twego bydła i potomstwo twej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 owoc twojego bydła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2024-05-13T00:24:04Z</dcterms:modified>
</cp:coreProperties>
</file>