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Zrodzisz synów i córki, ale mieć ich nie będziesz, gdyż pójdą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2024-05-13T16:43:02Z</dcterms:modified>
</cp:coreProperties>
</file>