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ciebie te wszystkie przekleństwa, i będą cię prześladować, i dosięgać cię, aż zginiesz,* gdyż nie posłuchałeś głosu JAHWE, twojego Boga, by strzec Jego przykazań i Jego 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 na ciebie wszystkie te przekleństwa, będą cię prześladować i dosięgać, aż zginiesz, gdyż nie posłuchałeś głosu JAHWE, twojego Boga, nie strzegłeś Jego przykazań ani nadanych ci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spadną na ciebie wszystkie te przekleństwa, i będą cię ścigały, i dosięgną cię, aż cię zniszczą, ponieważ nie słuchałeś głosu JAHWE, swego Boga, by przestrzegać jego przykazań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przeklęstwa, i będą cię goniły i ogarną cię, aż zniszczejesz, ponieważeś nie był posłuszny głosowi Pana, Boga twego, aniś chował przykazania jego,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przeklęctwa, i goniąc pojmają cię, aż zginiesz: żeś nie słuchał głosu JAHWE Boga twego aniś chował przykazania jego i Ceremonij, któreć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ścigały i dosięgną cię, aż cię zniszczą, bo nie słuchałeś głosu Pana, Boga swego, by strzec nakazów i praw,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 i będą cię ścigały, i dosięgną cię, aż zginiesz, gdyż nie słuchałeś głosu Pana, Boga twego, aby przestrzegać jego przykazań i ustaw, jakie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 i będą cię prześladować i dosięgną ciebie, aż zginiesz, ponieważ nie słuchałeś głosu JAHWE, twego Boga, i nie przestrzegałeś Jego przykazań i ustaw,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ścigać, dosięgną cię, aż zginiesz, gdyż nie posłuchałeś głosu JAHWE, twojego Boga, by przestrzegać Jego przykazań i ustaw, które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przekleństwa, będą cię napastować i staną się twym udziałem aż do wyniszczenia ciebie, albowiem nie byłeś posłuszny głosowi twego Boga, Jahwe, by strzec Jego przykazań i praw, które On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przekleństwa spadną na ciebie i będą cię ścigać, i dosięgną cię, aż cię zniszczą, bo nie posłuchałeś słowa Boga, twojego Boga, żeby przestrzegać Jego przykazań i bezwzględnych nakazów, które na ciebie nałożył.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найдуть на тебе всі ці прокляття і переслідуватимуть тебе і захоплять тебе, доки не вигублять тебе і доки не винищать тебе, бо ти не послухався голосу Господа Бога твого, щоб зберігати його заповіді і його оправдання, які Він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wszystkie te przekleństwa, będą cię prześladować oraz cię ogarną, aż zginiesz; dlatego, że nie słuchałeś głosu WIEKUISTEGO, twojego Boga, by przestrzegać Jego przykazań i ustaw, które ci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te przekleństwa spadną na ciebie, i będą cię ścigać, i cię dosięgną, aż zostaniesz unicestwiony, gdyż nie słuchałeś głosu JAHWE, swego Boga, i nie przestrzegałeś jego przykazań oraz jego ustaw,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wygubią, </w:t>
      </w:r>
      <w:r>
        <w:rPr>
          <w:rtl/>
        </w:rPr>
        <w:t>ך)ו (הׁשמיד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2024-05-12T23:01:38Z</dcterms:modified>
</cp:coreProperties>
</file>