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zwołał Mojżesz całego Izraela i powiedział do nich: Wy widzieliście wszystko, co uczynił JAHWE na waszych oczach w ziemi egipskiej faraonowi i wszystkim jego sługom, i całej jego ziemi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zwołał całego Izraela i powiedział: Wy widzieliście wszystko, co uczynił JAHWE na waszych oczach w ziemi egipskiej faraonowi, wszystkim jego sługom i całej jego ziemi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słowa przymierza, które JAHWE nakazał Mojżeszowi zawrzeć z synami Izraela w ziemi Moabu, oprócz przymierza, które zawarł z nimi na Horebie.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słowa przymierza, które przykazał Pan Mojżeszowi postanowić z synami Izraelskimi w ziemi Moabskiej nad ono przymierze, które postanowił z nimi na Horeb.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słowa przymierza, które JAHWE przykazał Mojżeszowi postanowić z synmi Izraelowymi w ziemi Moab: oprócz onego przymierza, które z nimi stanowił na Horeb.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słowa przymierza, które nakazał Pan zawrzeć Mojżeszowi z Izraelitami w kraju Moabu, oprócz przymierza, jakie zawarł z nimi na Horebie.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zwołał Mojżesz całego Izraela i rzekł do niego: Wy widzieliście wszystko, co w ziemi egipskiej uczynił Pan na waszych oczach faraonowi i wszystkim jego sługom, i całej jego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wezwał wszystkich Izraelitów i powiedział do nich: Widzieliście wszystko, co uczynił JAHWE na waszych oczach w ziemi egipskiej faraonowi, wszystkim jego sługom i całej jego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zwołał wszystkich Izraelitów i powiedział do nich: „Widzieliście wszystko, co JAHWE w ziemi egipskiej uczynił faraonowi, wszystkim jego sługom i całemu krajowi: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zwołał wszystkich Izraelitów i przemówił do nich: - Widzieliście wszystko, co na waszych oczach Jahwe uczynił w Egipcie faraonowi, jego sługom i całemu krajowi.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zawołał do całego Jisraela i powiedział im: Widzieliście wszystko, co Bóg uczynił na waszych oczach w ziemi Micrajim faraonowi, wszystkim jego sługom i całej jego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Мойсей покликав всіх ізраїльських синів і сказав до них: Ви побачили все, що Господь зробив в єгипетскій землі перед вами Фараонові і його слугам і всій його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zawołał do całego Israela oraz do nich powiedział: Wy widzieliście wszystko, co WIEKUISTY uczynił przed waszymi oczami, w ziemi Micraim faraonowi, wszystkim jego sługom i całej jego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słowa przymierza, które JAHWE kazał Mojżeszowi zawrzeć z synami Izraela w ziemi moabskiej, oprócz przymierza, które zawarł z nimi na Horebie.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2024-05-13T00:53:21Z</dcterms:modified>
</cp:coreProperties>
</file>