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9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― przykazanie to, które ja nakładam na was dzisiaj, nie bardzo trudne jest ani dalekie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ani za trudne, ani zbyt dalekie.*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ani za trudne, ani zbyt odległe.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przykazanie bowiem, które ci dziś nakazuję, nie jest zakryte przed tobą ani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zbyt dalekie;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przykazanie, które ja przykazuję tobie dziś, nie jest przed tobą zakryte, ani daleko odległe;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Rozkazanie to, które ja dziś przykazuję tobie, nie jest ci nad tobą, ani daleko odległe,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Polecenie to bowiem, które ja ci dzisiaj daję, nie przekracza twych możliwości i nie jest poza twoim zasięgiem.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ani za trudne, ani za dalekie.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za trudne ani niedostępne.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Przykazanie, które ja ci dzisiaj daję, nie przekracza twoich możliwości i nie jest poza twoim zasięgiem.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ci dzisiaj podaję, nie jest zbyt trudne dla ciebie ani niedostępne.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[wszystkie] te przykazania [Tory], które ja ci nakazuję dzisiaj, nie są dla ciebie tajemnicą ani nie są od ciebie daleko.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ця заповідь, яку я тобі сьогодні заповідаю, не є дуже тяжка, ані не є далеко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przykazanie, które ci dzisiaj przykazuję, nie jest dla ciebie niedościgłe, ani dalekie.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to przykazanie, które ci dzisiaj nakazuję, nie jest dla ciebie zbyt trudne ani nie jest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1:8&lt;/x&gt;; &lt;x&gt;520 10:6-9&lt;/x&gt;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2024-05-21T21:54:16Z</dcterms:modified>
</cp:coreProperties>
</file>