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ogłaszam wam dzisiaj, że na pewno zginiecie, nie przedłużycie dni na ziemi, do której przeprawiasz* się przez Jordan, aby do niej wejść i wziąć ją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2024-05-22T02:37:49Z</dcterms:modified>
</cp:coreProperties>
</file>