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przykazuję, ty i twoi synowie, z całego swojego serca i z całej swojej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2024-05-22T01:23:31Z</dcterms:modified>
</cp:coreProperties>
</file>