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przekleństwa JAHWE, twój Bóg, włoży na twoich wrogów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nienawidzą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Pan, Bóg twój, wszystkie te przeklęstwa na nieprzyjacioły twoje, i na te, którzy cię nienawidzili,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wszytkie przeklęctwa obróci na nieprzyjacioły twoje i na te, którzy cię nienawidzą i przeszladują.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przekleństwa ześle Pan, Bóg twój, na twoich wrogów i na tych, którzy cię nienawidzą i będą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zaś Pan, Bóg twój, wszystkie te przekleństwa na twoich nieprzyjaciół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wszystkie te przekleństwa na twoich wrogów i na tych, którzy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ześle JAHWE, twój Bóg, te wszystkie złorzeczenia na twoich wrogów i na tych, którzy cię będą nienawidzić i 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złorzeczenia ześle twój Bóg, Jahwe, na twoich wrogów i na tych, co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obróci wszystkie te przekleństwa przeciwko twojemu wrogowi, temu, który cię nienawidzi i który cię ścigał.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дасть ці прокляття на твоїх ворогів і на тих, що тебе ненавидять, які тебе переслідували.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obróci wszystkie te przekleństwa na twoich wrogów – na twoich nieprzyjaciół,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sprowadzi wszystkie te przekleństwa na twoich nieprzyjaciół oraz na tych, którzy cię nienawidzą,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2024-05-21T14:54:04Z</dcterms:modified>
</cp:coreProperties>
</file>