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— On przeprawi się przed tobą! On wytępi przed tobą narody, które ty wydziedziczysz. Zgodnie z zapowiedzią JAHWE przewodzić ci będzie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przejdzie przed tobą i on wytępi te narody przed tobą, a ty je posiądziesz. A Jozue przejdzie przed tobą, jak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 sam pójdzie przed tobą; on wytraci narody te przed tobą, i posiędziesz je: Jozue, ten pójdzie przed tobą,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tedy twój przejdzie przed tobą: on wygładzi wszytkie te narody przed oczyma twymi i posiędziesz je, a ten Jozue przejdzie przed tobą, jako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Bóg twój, przejdzie przed tobą; On wytępi te narody przed tobą, tak iż ty osiedlisz się w ich miejsce. A Jozue pójdzie przed tobą, jak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sam przejdzie przed tobą. On wytępi te narody przed tobą i ty je wydziedziczysz. Jozue pójdzie przed tobą,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sam przejdzie przed tobą. On wytępi te narody przed tobą i ty je wydziedziczysz. Jozue przejdzie przed tobą,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pójdzie przed tobą. On zgładzi przed tobą tamte narody, a ty zajmiesz ich miejsce. Jozue będzie cię prowadził, tak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przejdzie go przed tobą; On to wyniszczy przed tobą te narody i wygna je z posiadłości. Jozue jest tym, który przejdzie przed tobą,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Bóg, twój Bóg, który cię przeprowadzi, zniszczy te narody sprzed ciebie, po to, żebyś posiadł ich [ziemię], a Jehoszua przeprowadzi cię, tak jak Bóg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твій, що іде перед твоїм лицем, Цей вигубить ці народи з перед твого лиця, і унаслідиш їх. І Ісус, що іде перед твоїм лицем,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sam pójdzie przed tobą; On Sam wytępi te narody przed twym obliczem, a więc nimi zawładniesz. Jezus syn Nuna, ten pójdzie przed tobą,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przeprawia się przed tobą. On sam unicestwi te narody przed tobą, a ty masz je wypędzić. Jozue przeprawia się przed tobą, tak jak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2024-05-30T17:21:25Z</dcterms:modified>
</cp:coreProperties>
</file>