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9"/>
        <w:gridCol w:w="3213"/>
        <w:gridCol w:w="4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Trucizną gada ich wino, ognistym jadem żmii.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wino jest trucizną gada, to ognisty jad żmii!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wino jest jadem smoków, okrutną trucizną żmij.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Jad smoczy wino ich, i trucizną żmij okrutną.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Żółć smoków wino ich a jad żmijowy nie uleczony.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wino jest jadem smoków, gwałtowną trucizną żmijową.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Smoczym jadem jest wino ich, Okrutną trucizną żmij.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wino jest smoczym jadem, okrutną trucizną żmijową.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wino jest trucizną wężów, śmiercionośnym jadem żmijowym.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wino - to jad bazyliszków, śmiertelna trucizna żmijowa.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jad węży jest puchar ich kary i jak jad okrutnych żmij.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Їхнє вино зміїний гнів, і невилічимий гадючий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Jadem węży ich wino i okrutną trucizną żmij.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wino jest jadem wielkich wężów i straszną trucizną kobr.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2024-05-30T02:28:21Z</dcterms:modified>
</cp:coreProperties>
</file>