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 słowa tej pieśni w obecności ludu —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powiedział wszystkie słowa tej pieśni do uszu tego ludu, on i 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Mojżesz, i mówił wszystkie słowa pieśni tej w uszach ludu tego, on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mówił wszystkie słowa tej pieśni do uszu ludu, on i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Jozuem, synem Nuna, i wypowiedział wszystkie słowa tej pieśni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przemówił słowami całej tej pieśni do ludu,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wraz z Jozuem, synem Nuna, i skierował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wraz z Jozuem, synem Nuna, i wygłosił ludowi wszystkie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wraz z Jozuem, synem Nuna, i wypowiedział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przyszedł i wypowiedział wszystkie słowa tej pieśni przed ludem, on i 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wypowiedział w uszy ludu wszystkie słowa tej pieśni – on oraz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Mojżesz przyszedł i wyrzekł wszystkie słowa tej pieśni do uszu ludu, on i Hoszea,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2024-05-29T20:51:30Z</dcterms:modified>
</cp:coreProperties>
</file>