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siłę* i dziełu jego rąk bądź przychylny, skrusz biodra powstających przeciw niemu, a nienawidzący go niech nie powstaną.**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trud,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dziełu jego rąk bądź przychylny, skrusz biodra jego przeciwników, niech nienawidzący go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siłę, i przyjmij dzieło jego rąk; skrusz biodra jego wrogów i tych, którzy go nienawidzą, aby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Błogosławże, Panie, mocy jego, a sprawy rąk jego przyjmij wdzięcznie; zetrzyj biodra nieprzyjaciół jego, i tych którzy go nienawidzą, aby powstać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mocy jego, a sprawy rąk jego przyjmi: potłucz grzbiety nieprzyjaciół jego, a którzy go nienawidzą, niechaj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jego, Panie, błogosław, a dzieła rąk jego przyjmij, złam biodra jego nieprzyjaciół i tych, co go nienawidzą, 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Panie, siłę jego, A w dziele rąk jego miej upodobanie, Skrusz biodra tych, którzy powstają przeciwko niemu, A nienawidzący go niech 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siłę, a dzieło jego rąk przyjmij łaskawie. Złam biodra tych, którzy przeciwko niemu powstają i niech nie powstaną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Pobłogosław, JAHWE, jego moc, a jego czyny przyjmij życzliwie, skrusz biodra jego wrogów, a ci, co go nienawidzą, niech już się nie dźwigną».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 jego siłę, przyjmij łaskawie dzieło jego rąk, zmiażdż biodra jego przeciwników, jego nieprzyjaciół, aby się już nie podźwignęli.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Błogosław, Boże, jego własność i bądź przychylny pracy jego rąk. Roztrzaskaj biodra jego przeciwników, żeby nigdy już nie powstali.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Поблагослови Господи, його силу, і прийми діла його рук. Розбий крижі тих ворогів, що повстали проти нього, і ті, що ненавидять його, хай не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pobłogosław jego siłę, przyjmij dzieło jego rąk, skrusz biodra jego przeciwników oraz tych, co go nienawidzą, by nie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energię życiową i obyś miał upodobanie w poczynaniach jego rąk. Zrań ciężko w biodra tych, którzy powstają przeciw niemu, oraz tych, którzy go zawzięcie nienawidzą, żeby nie powstali”.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siłę, </w:t>
      </w:r>
      <w:r>
        <w:rPr>
          <w:rtl/>
        </w:rPr>
        <w:t>חַיִל</w:t>
      </w:r>
      <w:r>
        <w:rPr>
          <w:rtl w:val="0"/>
        </w:rPr>
        <w:t xml:space="preserve"> (chail), lub: dobra, to, co posiada.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nienawidzący go nie powstali.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2024-05-10T15:19:27Z</dcterms:modified>
</cp:coreProperties>
</file>