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Józefie powiedział:* Niech błogosławiona przez JAHWE będzie jego ziemia, z najlepszych (darów) niebios – rosą, i z otchłani rozciągającej się w dole,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2024-05-10T09:45:05Z</dcterms:modified>
</cp:coreProperties>
</file>