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tego, który powiedział o swym ojcu i swej matce: Nie widziałem ich. I swoich braci nie poznaje, i swoich synów* nie zna** – bo przestrzegają Twoich mów i strzegą Twego przymierza.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za qere; syna wg ketiw.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2024-05-10T19:57:53Z</dcterms:modified>
</cp:coreProperties>
</file>