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Pisga,* który jest naprzeciw Jerycha, i JAHWE pokazał mu całą ziemię, Gilead aż po Dan,**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21:20&lt;/x&gt;; &lt;x&gt;50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Gilead aż po Dan, </w:t>
      </w:r>
      <w:r>
        <w:rPr>
          <w:rtl/>
        </w:rPr>
        <w:t>אֶת־הַּגִלְעָד עַד־ּדָן</w:t>
      </w:r>
      <w:r>
        <w:rPr>
          <w:rtl w:val="0"/>
        </w:rPr>
        <w:t xml:space="preserve"> , pod. G; wg PS: od Rzeki Egipskiej aż do Rzeki Wielkiej, rzeki Eufrat, </w:t>
      </w:r>
      <w:r>
        <w:rPr>
          <w:rtl/>
        </w:rPr>
        <w:t>הנהר עד מצרים הגדול נהר פרת מנהר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2024-05-21T11:56:17Z</dcterms:modified>
</cp:coreProperties>
</file>