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wszystkie znaki i cuda, które JAHWE posłał go czynić w ziemi egipskiej przed faraonem i wszystkimi jego sługami,* i całą jego ziemią,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Wyraziło się to przez wszystkie znaki i cuda, których JAHWE polecił mu dokonać w Egipcie wobec faraona i wszystkich jego sług w całej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znakach i cudach, dla których JAHWE posłał go, by je czynił w ziemi Egiptu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faraona, wszystkich jego sług i całej jego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znakach, i cudach, dla których go był posłał Pan, aby je czynił w ziemi Egipskiej przed Faraonem i przed wszystkimi sługami jego, i przed wszystką ziemią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wszytkich znakach i cudach, które posłał przezeń, żeby czynił w ziemi Egipskiej faraonowi i wszytkim sługom jego, i wszytkiej ziemi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równy we wszystkich znakach i cudach, które polecił mu Pan czynić w ziemi egipskiej wobec faraona, wszystkich sług jego i całego jego kraju;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znaki i cuda, dla których posłał go Pan, aby je czynił w ziemi egipskiej nad faraonem i wszystkimi jego sługami, i całą jego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wszystkie znaki i cuda, które JAHWE polecił mu czynić w ziemi egipskiej wobec faraona i wszystkich jego sług i całej jego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posłał, aby dokonał wszystkich znaków i cudów w ziemi egipskiej wobec faraona, jego sług i całego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 Jahwe, by [zdziałał] te wszystkie znaki i cuda, wypełniając je w ziemi egipskiej wobec faraona, wszystkich jego sług i całego 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nikt nie mógł powtórzyć] wszystkich znaków i cudów, które Bóg pozwolił mu uczynić w ziemi Micrajim, przeciw faraonowi i wszystkim jego sługom, i całej jego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усіх знаках і чудах, якого післав Господь їх чинити в єгипетскій землі Фараонові і його слугам і всій його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wszystkie znaki i cuda, dla których go WIEKUISTY wysłał, aby je spełnił w ziemi Micraim, nad faraonem, nad wszystkimi sługami oraz nad całym jego krajem;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względem wszystkich znaków i cudów, w związku z którymi JAHWE posłał go do ziemi egipskiej, by ich dokonał na faraonie i wszystkich jego sługach oraz na całej jego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wszystkimi jego sługami : brak w GK.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2024-05-21T18:03:08Z</dcterms:modified>
</cp:coreProperties>
</file>