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Mojżesz,* sługa JAHWE,** *** w ziemi Moab, zgodnie z postanowieniem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daty śmierci Mojżesza, zob. &lt;x&gt;50 34:5&lt;/x&gt;L.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Tytuł ten pojawia się w odniesieniu do Abrahama (&lt;x&gt;10 26:24&lt;/x&gt;); Jozuego (&lt;x&gt;60 24:29&lt;/x&gt;); Dawida (&lt;x&gt;100 3:18&lt;/x&gt;), Izraela (&lt;x&gt;290 41:8-9&lt;/x&gt;); Nebukadnesara (&lt;x&gt;300 25:9&lt;/x&gt;).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14:31&lt;/x&gt;;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2024-05-21T18:35:51Z</dcterms:modified>
</cp:coreProperties>
</file>